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E" w:rsidRDefault="00DC071D" w:rsidP="00E109FA">
      <w:pPr>
        <w:spacing w:after="240"/>
        <w:jc w:val="center"/>
      </w:pPr>
      <w:bookmarkStart w:id="0" w:name="_GoBack"/>
      <w:bookmarkEnd w:id="0"/>
      <w:r>
        <w:t>8</w:t>
      </w:r>
      <w:r w:rsidR="00AB7E54">
        <w:t xml:space="preserve"> January 2023</w:t>
      </w:r>
      <w:r w:rsidR="00917AA4">
        <w:t xml:space="preserve"> City Council Meeting Minutes</w:t>
      </w:r>
    </w:p>
    <w:p w:rsidR="00D7497E" w:rsidRDefault="003F5E44">
      <w:pPr>
        <w:spacing w:before="240" w:after="240"/>
      </w:pPr>
      <w:r>
        <w:t xml:space="preserve">The St. Charles City Council </w:t>
      </w:r>
      <w:r w:rsidR="00D61B5F">
        <w:t>met at City Hall on Monday</w:t>
      </w:r>
      <w:r w:rsidR="00DC071D">
        <w:t>, 1/8/2024</w:t>
      </w:r>
      <w:r>
        <w:t>, for a reg</w:t>
      </w:r>
      <w:r w:rsidR="00AB7E54">
        <w:t>ular meet</w:t>
      </w:r>
      <w:r w:rsidR="00DC071D">
        <w:t>ing. Mayor Dennis Smith</w:t>
      </w:r>
      <w:r>
        <w:t xml:space="preserve"> cal</w:t>
      </w:r>
      <w:r w:rsidR="00DC071D">
        <w:t>led the meeting to order at 6:34</w:t>
      </w:r>
      <w:r>
        <w:t xml:space="preserve"> PM. </w:t>
      </w:r>
    </w:p>
    <w:p w:rsidR="00D7497E" w:rsidRDefault="003F5E44">
      <w:pPr>
        <w:spacing w:before="240" w:after="240"/>
      </w:pPr>
      <w:r>
        <w:t>Council m</w:t>
      </w:r>
      <w:r w:rsidR="00AE4B95">
        <w:t>em</w:t>
      </w:r>
      <w:r w:rsidR="00103D90">
        <w:t>bers</w:t>
      </w:r>
      <w:r w:rsidR="009A06A2">
        <w:t xml:space="preserve"> Tom </w:t>
      </w:r>
      <w:proofErr w:type="spellStart"/>
      <w:r w:rsidR="009A06A2">
        <w:t>Blomme</w:t>
      </w:r>
      <w:proofErr w:type="spellEnd"/>
      <w:r w:rsidR="009A06A2">
        <w:t xml:space="preserve">, </w:t>
      </w:r>
      <w:r w:rsidR="00DC071D">
        <w:t>Whitney Hutton, Megan Allison, and Travis Brockett</w:t>
      </w:r>
      <w:r w:rsidR="00982401">
        <w:t xml:space="preserve"> </w:t>
      </w:r>
      <w:r>
        <w:t>were</w:t>
      </w:r>
      <w:r w:rsidR="00DC071D">
        <w:t xml:space="preserve"> present along with 1 guest</w:t>
      </w:r>
      <w:r>
        <w:t xml:space="preserve">. </w:t>
      </w:r>
      <w:r w:rsidR="0022557C">
        <w:t xml:space="preserve">Council member Dan </w:t>
      </w:r>
      <w:proofErr w:type="spellStart"/>
      <w:r w:rsidR="0022557C">
        <w:t>Kozak</w:t>
      </w:r>
      <w:proofErr w:type="spellEnd"/>
      <w:r w:rsidR="0022557C">
        <w:t xml:space="preserve"> was absent.</w:t>
      </w:r>
    </w:p>
    <w:p w:rsidR="00D7497E" w:rsidRDefault="003F5E44">
      <w:pPr>
        <w:spacing w:before="240" w:after="240"/>
      </w:pPr>
      <w:r>
        <w:t xml:space="preserve">Approval of Agenda: </w:t>
      </w:r>
      <w:r w:rsidR="002C5FD0">
        <w:t>A m</w:t>
      </w:r>
      <w:r>
        <w:t>otion was ma</w:t>
      </w:r>
      <w:r w:rsidR="00982401">
        <w:t xml:space="preserve">de by </w:t>
      </w:r>
      <w:r w:rsidR="00DC071D">
        <w:t>Megan Allison</w:t>
      </w:r>
      <w:r w:rsidR="00AB7E54">
        <w:t xml:space="preserve">/Tom </w:t>
      </w:r>
      <w:proofErr w:type="spellStart"/>
      <w:r w:rsidR="00AB7E54">
        <w:t>Blomme</w:t>
      </w:r>
      <w:proofErr w:type="spellEnd"/>
      <w:r>
        <w:t xml:space="preserve"> to approve the agenda. Voice vote passed unanimously.</w:t>
      </w:r>
    </w:p>
    <w:p w:rsidR="00D7497E" w:rsidRDefault="003F5E44">
      <w:pPr>
        <w:spacing w:before="240" w:after="240"/>
      </w:pPr>
      <w:r>
        <w:t>Approval of Minu</w:t>
      </w:r>
      <w:r w:rsidR="00EA3180">
        <w:t>tes for Council Mee</w:t>
      </w:r>
      <w:r w:rsidR="00DC071D">
        <w:t>ting from 12/4/2023</w:t>
      </w:r>
      <w:r w:rsidR="00967FF2">
        <w:t>: Motion made by</w:t>
      </w:r>
      <w:r w:rsidR="00982401">
        <w:t xml:space="preserve"> </w:t>
      </w:r>
      <w:r w:rsidR="00DC071D">
        <w:t xml:space="preserve">Whitney Hutton/Megan Allison </w:t>
      </w:r>
      <w:r>
        <w:t>to approve the minutes. Voice vote passed unanimously.</w:t>
      </w:r>
    </w:p>
    <w:p w:rsidR="00D7497E" w:rsidRDefault="003F5E44">
      <w:pPr>
        <w:spacing w:before="240" w:after="240"/>
      </w:pPr>
      <w:r>
        <w:t>Approval of December</w:t>
      </w:r>
      <w:r w:rsidR="00917AA4">
        <w:t xml:space="preserve"> Treasurer and Budget Report</w:t>
      </w:r>
      <w:r w:rsidR="003C4096">
        <w:t>s: Motion</w:t>
      </w:r>
      <w:r w:rsidR="00CD1C25">
        <w:t xml:space="preserve"> </w:t>
      </w:r>
      <w:r>
        <w:t>ma</w:t>
      </w:r>
      <w:r w:rsidR="00DC071D">
        <w:t xml:space="preserve">de by Tom </w:t>
      </w:r>
      <w:proofErr w:type="spellStart"/>
      <w:r w:rsidR="00DC071D">
        <w:t>Blomme</w:t>
      </w:r>
      <w:proofErr w:type="spellEnd"/>
      <w:r w:rsidR="00DC071D">
        <w:t>/Megan Allison</w:t>
      </w:r>
      <w:r w:rsidR="003C4096">
        <w:t xml:space="preserve"> </w:t>
      </w:r>
      <w:r w:rsidR="00917AA4">
        <w:t>to approve the treas</w:t>
      </w:r>
      <w:r w:rsidR="003C4096">
        <w:t>u</w:t>
      </w:r>
      <w:r w:rsidR="00D8627B">
        <w:t xml:space="preserve">rer </w:t>
      </w:r>
      <w:r w:rsidR="00CD1C25">
        <w:t xml:space="preserve">and budget </w:t>
      </w:r>
      <w:r>
        <w:t>reports for December</w:t>
      </w:r>
      <w:r w:rsidR="00917AA4">
        <w:t xml:space="preserve">. Voice vote passed unanimously. </w:t>
      </w:r>
    </w:p>
    <w:p w:rsidR="00D7497E" w:rsidRDefault="003F5E44">
      <w:pPr>
        <w:spacing w:before="240" w:after="240"/>
      </w:pPr>
      <w:r>
        <w:t>Approval of January</w:t>
      </w:r>
      <w:r w:rsidR="00917AA4">
        <w:t xml:space="preserve"> Bills: Motion made by</w:t>
      </w:r>
      <w:r w:rsidR="009A06A2">
        <w:t xml:space="preserve"> </w:t>
      </w:r>
      <w:r w:rsidR="00AB7E54">
        <w:t xml:space="preserve">Tom </w:t>
      </w:r>
      <w:proofErr w:type="spellStart"/>
      <w:r w:rsidR="00AB7E54">
        <w:t>Blomme</w:t>
      </w:r>
      <w:proofErr w:type="spellEnd"/>
      <w:r w:rsidR="00DC071D">
        <w:t>/Whitney Hutton</w:t>
      </w:r>
      <w:r w:rsidR="00982401">
        <w:t xml:space="preserve"> </w:t>
      </w:r>
      <w:r>
        <w:t>to approve the January</w:t>
      </w:r>
      <w:r w:rsidR="00D8627B">
        <w:t xml:space="preserve"> bills. </w:t>
      </w:r>
      <w:r w:rsidR="00917AA4">
        <w:t>Voice vote passed unanimously.</w:t>
      </w:r>
    </w:p>
    <w:p w:rsidR="008C55B0" w:rsidRPr="006837C5" w:rsidRDefault="003F5E44">
      <w:pPr>
        <w:spacing w:before="240" w:after="240"/>
      </w:pPr>
      <w:r>
        <w:t>S</w:t>
      </w:r>
      <w:r w:rsidR="00E95538">
        <w:t>heriff's Report: During December</w:t>
      </w:r>
      <w:r w:rsidR="00C2717A">
        <w:t xml:space="preserve"> there were </w:t>
      </w:r>
      <w:r w:rsidR="00DC071D">
        <w:t>42.59 patrol hours, 10 calls, and 9</w:t>
      </w:r>
      <w:r w:rsidR="008268DC">
        <w:t xml:space="preserve"> traffic stops</w:t>
      </w:r>
      <w:r w:rsidR="009A06A2">
        <w:t xml:space="preserve"> in </w:t>
      </w:r>
      <w:r w:rsidR="00CD1C25" w:rsidRPr="006837C5">
        <w:t>St. Charles.</w:t>
      </w:r>
    </w:p>
    <w:p w:rsidR="00D7497E" w:rsidRDefault="003F5E44">
      <w:pPr>
        <w:spacing w:before="240" w:after="240"/>
      </w:pPr>
      <w:r>
        <w:t>City Boards/Committees:</w:t>
      </w:r>
    </w:p>
    <w:p w:rsidR="00AB7E54" w:rsidRDefault="002C5FD0" w:rsidP="00617D0A">
      <w:pPr>
        <w:pStyle w:val="NoSpacing"/>
        <w:numPr>
          <w:ilvl w:val="0"/>
          <w:numId w:val="2"/>
        </w:numPr>
      </w:pPr>
      <w:r>
        <w:t xml:space="preserve">Sewer Report:  </w:t>
      </w:r>
      <w:r w:rsidR="00DC071D">
        <w:t>Emergency repairs were completed at the west lagoons.</w:t>
      </w:r>
    </w:p>
    <w:p w:rsidR="00DC071D" w:rsidRDefault="00DC071D" w:rsidP="00617D0A">
      <w:pPr>
        <w:pStyle w:val="NoSpacing"/>
        <w:numPr>
          <w:ilvl w:val="0"/>
          <w:numId w:val="2"/>
        </w:numPr>
      </w:pPr>
      <w:r>
        <w:t>Fire/</w:t>
      </w:r>
      <w:r w:rsidR="00617D0A">
        <w:t>Rescue Department</w:t>
      </w:r>
      <w:r>
        <w:t>:  No meeting was held in December.</w:t>
      </w:r>
    </w:p>
    <w:p w:rsidR="00967FF2" w:rsidRDefault="002C5FD0" w:rsidP="00617D0A">
      <w:pPr>
        <w:pStyle w:val="NoSpacing"/>
        <w:numPr>
          <w:ilvl w:val="0"/>
          <w:numId w:val="2"/>
        </w:numPr>
      </w:pPr>
      <w:r>
        <w:t xml:space="preserve">Library Board:  </w:t>
      </w:r>
      <w:r w:rsidR="00874B90">
        <w:t>Margaret Blair was present. No meeting was held in December.</w:t>
      </w:r>
    </w:p>
    <w:p w:rsidR="00976210" w:rsidRDefault="00617D0A" w:rsidP="00AD4539">
      <w:pPr>
        <w:pStyle w:val="NoSpacing"/>
        <w:numPr>
          <w:ilvl w:val="0"/>
          <w:numId w:val="2"/>
        </w:numPr>
      </w:pPr>
      <w:r>
        <w:t xml:space="preserve">Emergency Management: </w:t>
      </w:r>
      <w:r w:rsidR="00094DAC">
        <w:t xml:space="preserve">The </w:t>
      </w:r>
      <w:r>
        <w:t xml:space="preserve">December report was submitted. </w:t>
      </w:r>
    </w:p>
    <w:p w:rsidR="00874B90" w:rsidRDefault="00874B90" w:rsidP="00AD4539">
      <w:pPr>
        <w:pStyle w:val="NoSpacing"/>
        <w:numPr>
          <w:ilvl w:val="0"/>
          <w:numId w:val="2"/>
        </w:numPr>
      </w:pPr>
      <w:r>
        <w:t xml:space="preserve">Mayor’s Report:  Dennis gave more insight </w:t>
      </w:r>
      <w:r w:rsidR="00094DAC">
        <w:t>in</w:t>
      </w:r>
      <w:r>
        <w:t>to the sewer repairs at the lagoons.</w:t>
      </w:r>
    </w:p>
    <w:p w:rsidR="00976210" w:rsidRDefault="003F5E44" w:rsidP="00976210">
      <w:pPr>
        <w:pStyle w:val="NoSpacing"/>
        <w:numPr>
          <w:ilvl w:val="0"/>
          <w:numId w:val="2"/>
        </w:numPr>
      </w:pPr>
      <w:r>
        <w:t>Clerk's Report</w:t>
      </w:r>
      <w:r w:rsidR="002C5FD0">
        <w:t xml:space="preserve">:  </w:t>
      </w:r>
      <w:r w:rsidR="00874B90">
        <w:t>A tree inventory has been completed for the City. This was a complimentary service. Results were shared with the Council.</w:t>
      </w:r>
    </w:p>
    <w:p w:rsidR="002B1765" w:rsidRDefault="00874B90">
      <w:pPr>
        <w:spacing w:before="240" w:after="240"/>
      </w:pPr>
      <w:r>
        <w:t>Resolution 1A-2024</w:t>
      </w:r>
      <w:r w:rsidR="002B1765">
        <w:t xml:space="preserve"> Designate Publisher:  Motion by Tom </w:t>
      </w:r>
      <w:proofErr w:type="spellStart"/>
      <w:r w:rsidR="002B1765">
        <w:t>Blomme</w:t>
      </w:r>
      <w:proofErr w:type="spellEnd"/>
      <w:r>
        <w:t>/Megan Allison</w:t>
      </w:r>
      <w:r w:rsidR="002B1765">
        <w:t xml:space="preserve"> to approve the Winterset </w:t>
      </w:r>
      <w:proofErr w:type="spellStart"/>
      <w:r w:rsidR="002B1765">
        <w:t>Madisonian</w:t>
      </w:r>
      <w:proofErr w:type="spellEnd"/>
      <w:r w:rsidR="002B1765">
        <w:t xml:space="preserve"> as the publisher for the year. R/C vote passed unanimously.</w:t>
      </w:r>
    </w:p>
    <w:p w:rsidR="00976210" w:rsidRPr="00874B90" w:rsidRDefault="00874B90" w:rsidP="00874B90">
      <w:pPr>
        <w:spacing w:before="240" w:after="240"/>
      </w:pPr>
      <w:r>
        <w:t>Resolution 1B-2024</w:t>
      </w:r>
      <w:r w:rsidR="003F5E44">
        <w:t xml:space="preserve"> Designate City Clerk:  Moti</w:t>
      </w:r>
      <w:r w:rsidR="002A63F7">
        <w:t xml:space="preserve">on by </w:t>
      </w:r>
      <w:r>
        <w:t xml:space="preserve">Tom </w:t>
      </w:r>
      <w:proofErr w:type="spellStart"/>
      <w:r>
        <w:t>Blomme</w:t>
      </w:r>
      <w:proofErr w:type="spellEnd"/>
      <w:r>
        <w:t xml:space="preserve">/Megan Allison </w:t>
      </w:r>
      <w:r w:rsidR="003F5E44">
        <w:t>to appr</w:t>
      </w:r>
      <w:r w:rsidR="00F77B02">
        <w:t xml:space="preserve">ove Tracy </w:t>
      </w:r>
      <w:proofErr w:type="spellStart"/>
      <w:r w:rsidR="00F77B02">
        <w:t>Kozak</w:t>
      </w:r>
      <w:proofErr w:type="spellEnd"/>
      <w:r w:rsidR="00F77B02">
        <w:t xml:space="preserve"> as City Clerk. </w:t>
      </w:r>
      <w:r w:rsidR="003F5E44">
        <w:t>R/C vote passed unanimously.</w:t>
      </w:r>
    </w:p>
    <w:p w:rsidR="00976210" w:rsidRDefault="00976210" w:rsidP="000833CB">
      <w:pPr>
        <w:rPr>
          <w:rFonts w:eastAsiaTheme="minorHAnsi"/>
        </w:rPr>
      </w:pPr>
      <w:r>
        <w:t>Res</w:t>
      </w:r>
      <w:r w:rsidR="00874B90">
        <w:t>olution 1C-2024</w:t>
      </w:r>
      <w:r w:rsidRPr="000833CB">
        <w:t xml:space="preserve"> Designate Lawyer</w:t>
      </w:r>
      <w:r>
        <w:t xml:space="preserve">:  Motion by </w:t>
      </w:r>
      <w:r w:rsidR="00874B90">
        <w:t>Megan Allison/Whitney Hutton</w:t>
      </w:r>
      <w:r w:rsidRPr="000833CB">
        <w:t xml:space="preserve"> </w:t>
      </w:r>
      <w:r w:rsidRPr="000833CB">
        <w:rPr>
          <w:rFonts w:eastAsiaTheme="minorHAnsi"/>
        </w:rPr>
        <w:t>designating</w:t>
      </w:r>
      <w:r>
        <w:rPr>
          <w:rFonts w:eastAsiaTheme="minorHAnsi"/>
        </w:rPr>
        <w:t xml:space="preserve"> Stuyvesant, Strong, </w:t>
      </w:r>
      <w:proofErr w:type="spellStart"/>
      <w:r>
        <w:rPr>
          <w:rFonts w:eastAsiaTheme="minorHAnsi"/>
        </w:rPr>
        <w:t>Krapfl</w:t>
      </w:r>
      <w:proofErr w:type="spellEnd"/>
      <w:r>
        <w:rPr>
          <w:rFonts w:eastAsiaTheme="minorHAnsi"/>
        </w:rPr>
        <w:t xml:space="preserve"> &amp; </w:t>
      </w:r>
      <w:proofErr w:type="spellStart"/>
      <w:r>
        <w:rPr>
          <w:rFonts w:eastAsiaTheme="minorHAnsi"/>
        </w:rPr>
        <w:t>Carda</w:t>
      </w:r>
      <w:proofErr w:type="spellEnd"/>
      <w:r>
        <w:rPr>
          <w:rFonts w:eastAsiaTheme="minorHAnsi"/>
        </w:rPr>
        <w:t xml:space="preserve"> as St. Charles City Attorney. </w:t>
      </w:r>
      <w:r w:rsidRPr="000833CB">
        <w:rPr>
          <w:rFonts w:eastAsiaTheme="minorHAnsi"/>
        </w:rPr>
        <w:t>R/C vote passed unanimously</w:t>
      </w:r>
    </w:p>
    <w:p w:rsidR="00976210" w:rsidRDefault="00976210" w:rsidP="000833CB">
      <w:pPr>
        <w:rPr>
          <w:rFonts w:eastAsiaTheme="minorHAnsi"/>
        </w:rPr>
      </w:pPr>
    </w:p>
    <w:p w:rsidR="000833CB" w:rsidRDefault="00976210" w:rsidP="000833CB">
      <w:pPr>
        <w:rPr>
          <w:rFonts w:eastAsiaTheme="minorHAnsi"/>
        </w:rPr>
      </w:pPr>
      <w:r>
        <w:rPr>
          <w:rFonts w:eastAsiaTheme="minorHAnsi"/>
        </w:rPr>
        <w:t>R</w:t>
      </w:r>
      <w:r w:rsidR="000B7C51">
        <w:rPr>
          <w:rFonts w:eastAsiaTheme="minorHAnsi"/>
        </w:rPr>
        <w:t>esolution 1D</w:t>
      </w:r>
      <w:r w:rsidR="00874B90">
        <w:rPr>
          <w:rFonts w:eastAsiaTheme="minorHAnsi"/>
        </w:rPr>
        <w:t>-2024</w:t>
      </w:r>
      <w:r w:rsidR="002A63F7">
        <w:rPr>
          <w:rFonts w:eastAsiaTheme="minorHAnsi"/>
        </w:rPr>
        <w:t xml:space="preserve"> D</w:t>
      </w:r>
      <w:r w:rsidR="003F5E44" w:rsidRPr="000833CB">
        <w:rPr>
          <w:rFonts w:eastAsiaTheme="minorHAnsi"/>
        </w:rPr>
        <w:t xml:space="preserve">esignate </w:t>
      </w:r>
      <w:r w:rsidR="002A63F7">
        <w:rPr>
          <w:rFonts w:eastAsiaTheme="minorHAnsi"/>
        </w:rPr>
        <w:t xml:space="preserve">Bank:  Motion by </w:t>
      </w:r>
      <w:r w:rsidR="002B1765">
        <w:rPr>
          <w:rFonts w:eastAsiaTheme="minorHAnsi"/>
        </w:rPr>
        <w:t xml:space="preserve">Tom </w:t>
      </w:r>
      <w:proofErr w:type="spellStart"/>
      <w:r w:rsidR="002B1765">
        <w:rPr>
          <w:rFonts w:eastAsiaTheme="minorHAnsi"/>
        </w:rPr>
        <w:t>Blomme</w:t>
      </w:r>
      <w:proofErr w:type="spellEnd"/>
      <w:r w:rsidR="002B1765">
        <w:rPr>
          <w:rFonts w:eastAsiaTheme="minorHAnsi"/>
        </w:rPr>
        <w:t>/</w:t>
      </w:r>
      <w:r w:rsidR="00874B90">
        <w:rPr>
          <w:rFonts w:eastAsiaTheme="minorHAnsi"/>
        </w:rPr>
        <w:t>Megan Allison</w:t>
      </w:r>
      <w:r w:rsidR="002B1765">
        <w:rPr>
          <w:rFonts w:eastAsiaTheme="minorHAnsi"/>
        </w:rPr>
        <w:t xml:space="preserve"> </w:t>
      </w:r>
      <w:r w:rsidR="003F5E44" w:rsidRPr="000833CB">
        <w:rPr>
          <w:rFonts w:eastAsiaTheme="minorHAnsi"/>
        </w:rPr>
        <w:t>designating Farmers and Merchants State Bank of Winterset/St. Charles as</w:t>
      </w:r>
      <w:r w:rsidR="00E57611">
        <w:rPr>
          <w:rFonts w:eastAsiaTheme="minorHAnsi"/>
        </w:rPr>
        <w:t xml:space="preserve"> the</w:t>
      </w:r>
      <w:r w:rsidR="003F5E44" w:rsidRPr="000833CB">
        <w:rPr>
          <w:rFonts w:eastAsiaTheme="minorHAnsi"/>
        </w:rPr>
        <w:t xml:space="preserve"> official financial institution. </w:t>
      </w:r>
      <w:proofErr w:type="gramStart"/>
      <w:r w:rsidR="003F5E44" w:rsidRPr="000833CB">
        <w:rPr>
          <w:rFonts w:eastAsiaTheme="minorHAnsi"/>
        </w:rPr>
        <w:t>R/C vote passed by majority.</w:t>
      </w:r>
      <w:proofErr w:type="gramEnd"/>
    </w:p>
    <w:p w:rsidR="002A63F7" w:rsidRDefault="002A63F7" w:rsidP="000833CB">
      <w:pPr>
        <w:rPr>
          <w:rFonts w:eastAsiaTheme="minorHAnsi"/>
        </w:rPr>
      </w:pPr>
    </w:p>
    <w:p w:rsidR="002B1765" w:rsidRDefault="00976210" w:rsidP="002B1765">
      <w:pPr>
        <w:rPr>
          <w:rFonts w:eastAsiaTheme="minorHAnsi"/>
        </w:rPr>
      </w:pPr>
      <w:r>
        <w:rPr>
          <w:rFonts w:eastAsiaTheme="minorHAnsi"/>
        </w:rPr>
        <w:t>Res</w:t>
      </w:r>
      <w:r w:rsidR="000B7C51">
        <w:rPr>
          <w:rFonts w:eastAsiaTheme="minorHAnsi"/>
        </w:rPr>
        <w:t>olution 1E</w:t>
      </w:r>
      <w:r w:rsidR="00874B90">
        <w:rPr>
          <w:rFonts w:eastAsiaTheme="minorHAnsi"/>
        </w:rPr>
        <w:t>-2024</w:t>
      </w:r>
      <w:r w:rsidR="002A63F7">
        <w:rPr>
          <w:rFonts w:eastAsiaTheme="minorHAnsi"/>
        </w:rPr>
        <w:t xml:space="preserve"> </w:t>
      </w:r>
      <w:r w:rsidR="003F5E44" w:rsidRPr="000833CB">
        <w:rPr>
          <w:rFonts w:eastAsiaTheme="minorHAnsi"/>
        </w:rPr>
        <w:t>Designate Mayor Pro Tem:  Motion by</w:t>
      </w:r>
      <w:r w:rsidR="002A63F7">
        <w:rPr>
          <w:rFonts w:eastAsiaTheme="minorHAnsi"/>
        </w:rPr>
        <w:t xml:space="preserve"> </w:t>
      </w:r>
      <w:r w:rsidR="00874B90">
        <w:rPr>
          <w:rFonts w:eastAsiaTheme="minorHAnsi"/>
        </w:rPr>
        <w:t xml:space="preserve">Tom </w:t>
      </w:r>
      <w:proofErr w:type="spellStart"/>
      <w:r w:rsidR="00874B90">
        <w:rPr>
          <w:rFonts w:eastAsiaTheme="minorHAnsi"/>
        </w:rPr>
        <w:t>Blomme</w:t>
      </w:r>
      <w:proofErr w:type="spellEnd"/>
      <w:r w:rsidR="00874B90">
        <w:rPr>
          <w:rFonts w:eastAsiaTheme="minorHAnsi"/>
        </w:rPr>
        <w:t>/Travis Brockett</w:t>
      </w:r>
      <w:r w:rsidR="002A63F7">
        <w:rPr>
          <w:rFonts w:eastAsiaTheme="minorHAnsi"/>
        </w:rPr>
        <w:t xml:space="preserve"> </w:t>
      </w:r>
      <w:r w:rsidR="003F5E44" w:rsidRPr="000833CB">
        <w:rPr>
          <w:rFonts w:eastAsiaTheme="minorHAnsi"/>
        </w:rPr>
        <w:t>designating Megan Alliso</w:t>
      </w:r>
      <w:r w:rsidR="00F77B02">
        <w:rPr>
          <w:rFonts w:eastAsiaTheme="minorHAnsi"/>
        </w:rPr>
        <w:t>n as Mayor P</w:t>
      </w:r>
      <w:r w:rsidR="002C5FD0">
        <w:rPr>
          <w:rFonts w:eastAsiaTheme="minorHAnsi"/>
        </w:rPr>
        <w:t xml:space="preserve">ro-Tem. Megan Allison abstained. </w:t>
      </w:r>
      <w:proofErr w:type="gramStart"/>
      <w:r w:rsidR="003F5E44" w:rsidRPr="000833CB">
        <w:rPr>
          <w:rFonts w:eastAsiaTheme="minorHAnsi"/>
        </w:rPr>
        <w:t>R/C vote passed by majority.</w:t>
      </w:r>
      <w:proofErr w:type="gramEnd"/>
    </w:p>
    <w:p w:rsidR="000B7C51" w:rsidRDefault="000B7C51" w:rsidP="002B1765">
      <w:pPr>
        <w:rPr>
          <w:rFonts w:eastAsiaTheme="minorHAnsi"/>
        </w:rPr>
      </w:pPr>
    </w:p>
    <w:p w:rsidR="000B7C51" w:rsidRDefault="00874B90" w:rsidP="000833CB">
      <w:pPr>
        <w:rPr>
          <w:rFonts w:eastAsiaTheme="minorHAnsi"/>
        </w:rPr>
      </w:pPr>
      <w:r>
        <w:rPr>
          <w:rFonts w:eastAsiaTheme="minorHAnsi"/>
        </w:rPr>
        <w:t xml:space="preserve">Set Date for </w:t>
      </w:r>
      <w:r w:rsidR="001E7C01">
        <w:rPr>
          <w:rFonts w:eastAsiaTheme="minorHAnsi"/>
        </w:rPr>
        <w:t xml:space="preserve">FY 24 </w:t>
      </w:r>
      <w:r>
        <w:rPr>
          <w:rFonts w:eastAsiaTheme="minorHAnsi"/>
        </w:rPr>
        <w:t xml:space="preserve">Budget </w:t>
      </w:r>
      <w:r w:rsidR="001E7C01">
        <w:rPr>
          <w:rFonts w:eastAsiaTheme="minorHAnsi"/>
        </w:rPr>
        <w:t xml:space="preserve">Amendment Public Hearing:  The public hearing for </w:t>
      </w:r>
      <w:r w:rsidR="00094DAC">
        <w:rPr>
          <w:rFonts w:eastAsiaTheme="minorHAnsi"/>
        </w:rPr>
        <w:t xml:space="preserve">the </w:t>
      </w:r>
      <w:r w:rsidR="001E7C01">
        <w:rPr>
          <w:rFonts w:eastAsiaTheme="minorHAnsi"/>
        </w:rPr>
        <w:t>FY24 Budget Amendment will take place on February 5</w:t>
      </w:r>
      <w:r w:rsidR="001E7C01" w:rsidRPr="001E7C01">
        <w:rPr>
          <w:rFonts w:eastAsiaTheme="minorHAnsi"/>
          <w:vertAlign w:val="superscript"/>
        </w:rPr>
        <w:t>th</w:t>
      </w:r>
      <w:r w:rsidR="001E7C01">
        <w:rPr>
          <w:rFonts w:eastAsiaTheme="minorHAnsi"/>
        </w:rPr>
        <w:t xml:space="preserve"> at the regula</w:t>
      </w:r>
      <w:r w:rsidR="007F409B">
        <w:rPr>
          <w:rFonts w:eastAsiaTheme="minorHAnsi"/>
        </w:rPr>
        <w:t>r City Council meeting.</w:t>
      </w:r>
    </w:p>
    <w:p w:rsidR="007F409B" w:rsidRDefault="007F409B" w:rsidP="000833CB">
      <w:pPr>
        <w:rPr>
          <w:rFonts w:eastAsiaTheme="minorHAnsi"/>
        </w:rPr>
      </w:pPr>
    </w:p>
    <w:p w:rsidR="000B7C51" w:rsidRDefault="000B7C51" w:rsidP="000833CB">
      <w:pPr>
        <w:rPr>
          <w:rFonts w:eastAsiaTheme="minorHAnsi"/>
        </w:rPr>
      </w:pPr>
      <w:r>
        <w:rPr>
          <w:rFonts w:eastAsiaTheme="minorHAnsi"/>
        </w:rPr>
        <w:t>Budget Discussion:  The City Council</w:t>
      </w:r>
      <w:r w:rsidR="007F409B">
        <w:rPr>
          <w:rFonts w:eastAsiaTheme="minorHAnsi"/>
        </w:rPr>
        <w:t xml:space="preserve"> has planned budget workshops for January 16</w:t>
      </w:r>
      <w:r w:rsidR="007F409B" w:rsidRPr="007F409B">
        <w:rPr>
          <w:rFonts w:eastAsiaTheme="minorHAnsi"/>
          <w:vertAlign w:val="superscript"/>
        </w:rPr>
        <w:t>th</w:t>
      </w:r>
      <w:r w:rsidR="007F409B">
        <w:rPr>
          <w:rFonts w:eastAsiaTheme="minorHAnsi"/>
        </w:rPr>
        <w:t xml:space="preserve"> at 6:30</w:t>
      </w:r>
      <w:r w:rsidR="00094DAC">
        <w:rPr>
          <w:rFonts w:eastAsiaTheme="minorHAnsi"/>
        </w:rPr>
        <w:t xml:space="preserve"> </w:t>
      </w:r>
      <w:r w:rsidR="007F409B">
        <w:rPr>
          <w:rFonts w:eastAsiaTheme="minorHAnsi"/>
        </w:rPr>
        <w:t>pm and February 5</w:t>
      </w:r>
      <w:r w:rsidR="007F409B" w:rsidRPr="007F409B">
        <w:rPr>
          <w:rFonts w:eastAsiaTheme="minorHAnsi"/>
          <w:vertAlign w:val="superscript"/>
        </w:rPr>
        <w:t>th</w:t>
      </w:r>
      <w:r w:rsidR="007F409B">
        <w:rPr>
          <w:rFonts w:eastAsiaTheme="minorHAnsi"/>
        </w:rPr>
        <w:t xml:space="preserve"> at the end of the regular City Council meeting</w:t>
      </w:r>
      <w:r>
        <w:rPr>
          <w:rFonts w:eastAsiaTheme="minorHAnsi"/>
        </w:rPr>
        <w:t>.</w:t>
      </w:r>
      <w:r w:rsidR="007F409B">
        <w:rPr>
          <w:rFonts w:eastAsiaTheme="minorHAnsi"/>
        </w:rPr>
        <w:t xml:space="preserve"> If a third </w:t>
      </w:r>
      <w:r w:rsidR="00094DAC">
        <w:rPr>
          <w:rFonts w:eastAsiaTheme="minorHAnsi"/>
        </w:rPr>
        <w:t>is needed, a date will be set at the</w:t>
      </w:r>
      <w:r w:rsidR="007F409B">
        <w:rPr>
          <w:rFonts w:eastAsiaTheme="minorHAnsi"/>
        </w:rPr>
        <w:t xml:space="preserve"> February 5</w:t>
      </w:r>
      <w:r w:rsidR="007F409B" w:rsidRPr="007F409B">
        <w:rPr>
          <w:rFonts w:eastAsiaTheme="minorHAnsi"/>
          <w:vertAlign w:val="superscript"/>
        </w:rPr>
        <w:t>th</w:t>
      </w:r>
      <w:r w:rsidR="00094DAC">
        <w:rPr>
          <w:rFonts w:eastAsiaTheme="minorHAnsi"/>
          <w:vertAlign w:val="superscript"/>
        </w:rPr>
        <w:t xml:space="preserve"> </w:t>
      </w:r>
      <w:r w:rsidR="00094DAC">
        <w:rPr>
          <w:rFonts w:eastAsiaTheme="minorHAnsi"/>
        </w:rPr>
        <w:t xml:space="preserve">Council Meeting. </w:t>
      </w:r>
      <w:r w:rsidR="007F409B">
        <w:rPr>
          <w:rFonts w:eastAsiaTheme="minorHAnsi"/>
        </w:rPr>
        <w:t>A timeline of important budget dates was given to the Council for review.</w:t>
      </w:r>
    </w:p>
    <w:p w:rsidR="000B7C51" w:rsidRDefault="000B7C51" w:rsidP="000833CB">
      <w:pPr>
        <w:rPr>
          <w:rFonts w:eastAsiaTheme="minorHAnsi"/>
        </w:rPr>
      </w:pPr>
    </w:p>
    <w:p w:rsidR="000B7C51" w:rsidRDefault="000B7C51" w:rsidP="000833CB">
      <w:pPr>
        <w:rPr>
          <w:rFonts w:eastAsiaTheme="minorHAnsi"/>
        </w:rPr>
      </w:pPr>
      <w:r>
        <w:rPr>
          <w:rFonts w:eastAsiaTheme="minorHAnsi"/>
        </w:rPr>
        <w:t xml:space="preserve">Opportunity Forms:  </w:t>
      </w:r>
      <w:r w:rsidR="007F409B">
        <w:rPr>
          <w:rFonts w:eastAsiaTheme="minorHAnsi"/>
        </w:rPr>
        <w:t>Megan Allison will follow up with a property owner concerning dog feces not being cleaned up. Two properties not in compliance were also discussed.</w:t>
      </w:r>
    </w:p>
    <w:p w:rsidR="00C62BB2" w:rsidRDefault="00C62BB2">
      <w:pPr>
        <w:spacing w:before="240" w:after="240"/>
      </w:pPr>
      <w:r>
        <w:t>Public Forum:  No public asked to speak.</w:t>
      </w:r>
    </w:p>
    <w:p w:rsidR="008A0300" w:rsidRDefault="003F5E44">
      <w:pPr>
        <w:spacing w:before="240" w:after="240"/>
      </w:pPr>
      <w:r>
        <w:t xml:space="preserve">Old </w:t>
      </w:r>
      <w:r w:rsidR="00477022">
        <w:t xml:space="preserve">Business: </w:t>
      </w:r>
      <w:r>
        <w:t xml:space="preserve"> </w:t>
      </w:r>
      <w:r w:rsidR="008A0300">
        <w:t>No old business</w:t>
      </w:r>
    </w:p>
    <w:p w:rsidR="000B2BC1" w:rsidRDefault="003F5E44">
      <w:pPr>
        <w:spacing w:before="240" w:after="240"/>
      </w:pPr>
      <w:r>
        <w:t>New Busi</w:t>
      </w:r>
      <w:r w:rsidR="00477022">
        <w:t>ness</w:t>
      </w:r>
      <w:r>
        <w:t xml:space="preserve">:  </w:t>
      </w:r>
      <w:r w:rsidR="000B2BC1">
        <w:t>No new business</w:t>
      </w:r>
    </w:p>
    <w:p w:rsidR="00D7497E" w:rsidRDefault="00C62BB2">
      <w:pPr>
        <w:spacing w:before="240" w:after="240"/>
      </w:pPr>
      <w:r>
        <w:t>Mo</w:t>
      </w:r>
      <w:r w:rsidR="000B2BC1">
        <w:t xml:space="preserve">tion made by </w:t>
      </w:r>
      <w:r w:rsidR="007F409B">
        <w:t xml:space="preserve">Tom </w:t>
      </w:r>
      <w:proofErr w:type="spellStart"/>
      <w:r w:rsidR="007F409B">
        <w:t>Blomme</w:t>
      </w:r>
      <w:proofErr w:type="spellEnd"/>
      <w:r w:rsidR="008C4AB4">
        <w:t xml:space="preserve"> to adjourn the me</w:t>
      </w:r>
      <w:r w:rsidR="003F5E44">
        <w:t>eti</w:t>
      </w:r>
      <w:r w:rsidR="007F409B">
        <w:t>ng at 7:49</w:t>
      </w:r>
      <w:r w:rsidR="00917AA4">
        <w:t xml:space="preserve"> pm.  </w:t>
      </w:r>
    </w:p>
    <w:p w:rsidR="008764A7" w:rsidRDefault="003F5E44">
      <w:pPr>
        <w:spacing w:before="240" w:after="240"/>
      </w:pPr>
      <w:r>
        <w:t>The next City Cou</w:t>
      </w:r>
      <w:r w:rsidR="008A0300">
        <w:t xml:space="preserve">ncil meeting will be </w:t>
      </w:r>
      <w:r w:rsidR="00BC5E48">
        <w:t xml:space="preserve">on </w:t>
      </w:r>
      <w:r w:rsidR="007F48CC">
        <w:t>February 5</w:t>
      </w:r>
      <w:r w:rsidR="008A0300">
        <w:t>, 2023</w:t>
      </w:r>
      <w:r>
        <w:t>, at City Hall.</w:t>
      </w:r>
      <w:r w:rsidR="00397E6D">
        <w:t xml:space="preserve"> </w:t>
      </w:r>
    </w:p>
    <w:p w:rsidR="00D7497E" w:rsidRDefault="008A0300">
      <w:pPr>
        <w:spacing w:before="240" w:after="240"/>
      </w:pPr>
      <w:r>
        <w:t>Megan Allison, Mayor Pro Tem</w:t>
      </w:r>
      <w:r>
        <w:tab/>
      </w:r>
      <w:r w:rsidR="008764A7">
        <w:tab/>
      </w:r>
      <w:r w:rsidR="008764A7">
        <w:tab/>
      </w:r>
      <w:r w:rsidR="003F5E44">
        <w:t xml:space="preserve">Attest: Tracy </w:t>
      </w:r>
      <w:proofErr w:type="spellStart"/>
      <w:r w:rsidR="003F5E44">
        <w:t>Kozak</w:t>
      </w:r>
      <w:proofErr w:type="spellEnd"/>
      <w:r w:rsidR="003F5E44">
        <w:t>, City Clerk</w:t>
      </w:r>
    </w:p>
    <w:p w:rsidR="00D7497E" w:rsidRDefault="003F5E44">
      <w:pPr>
        <w:spacing w:before="240" w:after="240"/>
      </w:pPr>
      <w:r>
        <w:t>Posted at: City Hall, Post Offic</w:t>
      </w:r>
      <w:r w:rsidR="000B2BC1">
        <w:t xml:space="preserve">e, </w:t>
      </w:r>
      <w:proofErr w:type="spellStart"/>
      <w:r w:rsidR="000B2BC1">
        <w:t>Montross</w:t>
      </w:r>
      <w:proofErr w:type="spellEnd"/>
      <w:r w:rsidR="000B2BC1">
        <w:t>, and</w:t>
      </w:r>
      <w:r>
        <w:t xml:space="preserve"> Library</w:t>
      </w:r>
    </w:p>
    <w:p w:rsidR="00D7497E" w:rsidRDefault="00D7497E"/>
    <w:sectPr w:rsidR="00D7497E" w:rsidSect="00CF2BF7">
      <w:pgSz w:w="12240" w:h="15840"/>
      <w:pgMar w:top="1440" w:right="1440" w:bottom="72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C8FBBE"/>
    <w:lvl w:ilvl="0" w:tplc="2D08E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407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A06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C0C8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E60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BEF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50B2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103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22F6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74F7F9B"/>
    <w:multiLevelType w:val="hybridMultilevel"/>
    <w:tmpl w:val="707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A1Mjc3MzQwMjNQ0lEKTi0uzszPAymwrAUAjOgQfywAAAA="/>
  </w:docVars>
  <w:rsids>
    <w:rsidRoot w:val="00D7497E"/>
    <w:rsid w:val="000833CB"/>
    <w:rsid w:val="00094DAC"/>
    <w:rsid w:val="000A0D1A"/>
    <w:rsid w:val="000B2BC1"/>
    <w:rsid w:val="000B2FFD"/>
    <w:rsid w:val="000B7C51"/>
    <w:rsid w:val="00103D90"/>
    <w:rsid w:val="00133D85"/>
    <w:rsid w:val="0019412E"/>
    <w:rsid w:val="001A2BF7"/>
    <w:rsid w:val="001A465A"/>
    <w:rsid w:val="001A646B"/>
    <w:rsid w:val="001B7492"/>
    <w:rsid w:val="001C0D15"/>
    <w:rsid w:val="001E7C01"/>
    <w:rsid w:val="0020524B"/>
    <w:rsid w:val="0022557C"/>
    <w:rsid w:val="00290070"/>
    <w:rsid w:val="002A63F7"/>
    <w:rsid w:val="002B1765"/>
    <w:rsid w:val="002C5FD0"/>
    <w:rsid w:val="002E0614"/>
    <w:rsid w:val="002E407E"/>
    <w:rsid w:val="003164E7"/>
    <w:rsid w:val="00357B5A"/>
    <w:rsid w:val="003833E9"/>
    <w:rsid w:val="00397E6D"/>
    <w:rsid w:val="003C4096"/>
    <w:rsid w:val="003D7B68"/>
    <w:rsid w:val="003F5E44"/>
    <w:rsid w:val="00477022"/>
    <w:rsid w:val="004B78F9"/>
    <w:rsid w:val="004F0656"/>
    <w:rsid w:val="0052740F"/>
    <w:rsid w:val="005B24AA"/>
    <w:rsid w:val="00617D0A"/>
    <w:rsid w:val="006837C5"/>
    <w:rsid w:val="006A33D9"/>
    <w:rsid w:val="00751020"/>
    <w:rsid w:val="007540CA"/>
    <w:rsid w:val="00755F33"/>
    <w:rsid w:val="0078222A"/>
    <w:rsid w:val="007B3D7D"/>
    <w:rsid w:val="007F409B"/>
    <w:rsid w:val="007F48CC"/>
    <w:rsid w:val="008253E4"/>
    <w:rsid w:val="008268DC"/>
    <w:rsid w:val="00842E5A"/>
    <w:rsid w:val="00874B90"/>
    <w:rsid w:val="008764A7"/>
    <w:rsid w:val="008A0300"/>
    <w:rsid w:val="008C4AB4"/>
    <w:rsid w:val="008C55B0"/>
    <w:rsid w:val="008F15D7"/>
    <w:rsid w:val="00917AA4"/>
    <w:rsid w:val="00942CDD"/>
    <w:rsid w:val="00967FF2"/>
    <w:rsid w:val="00976210"/>
    <w:rsid w:val="00976D5E"/>
    <w:rsid w:val="00982401"/>
    <w:rsid w:val="009A06A2"/>
    <w:rsid w:val="009F7DFF"/>
    <w:rsid w:val="00A04A9D"/>
    <w:rsid w:val="00A22066"/>
    <w:rsid w:val="00A60202"/>
    <w:rsid w:val="00AA6A07"/>
    <w:rsid w:val="00AB7E54"/>
    <w:rsid w:val="00AD4539"/>
    <w:rsid w:val="00AE4B95"/>
    <w:rsid w:val="00AF3386"/>
    <w:rsid w:val="00B04993"/>
    <w:rsid w:val="00B71281"/>
    <w:rsid w:val="00B97850"/>
    <w:rsid w:val="00BC4BED"/>
    <w:rsid w:val="00BC5E48"/>
    <w:rsid w:val="00BE1AD1"/>
    <w:rsid w:val="00BF51BA"/>
    <w:rsid w:val="00C2717A"/>
    <w:rsid w:val="00C62BB2"/>
    <w:rsid w:val="00C7094D"/>
    <w:rsid w:val="00C77FFA"/>
    <w:rsid w:val="00CD1C25"/>
    <w:rsid w:val="00CF2BF7"/>
    <w:rsid w:val="00D61B5F"/>
    <w:rsid w:val="00D71ACA"/>
    <w:rsid w:val="00D7497E"/>
    <w:rsid w:val="00D8627B"/>
    <w:rsid w:val="00DC071D"/>
    <w:rsid w:val="00DE09EA"/>
    <w:rsid w:val="00DF0EC9"/>
    <w:rsid w:val="00DF5259"/>
    <w:rsid w:val="00E00CCC"/>
    <w:rsid w:val="00E109FA"/>
    <w:rsid w:val="00E14B5E"/>
    <w:rsid w:val="00E41BA2"/>
    <w:rsid w:val="00E57611"/>
    <w:rsid w:val="00E65CB8"/>
    <w:rsid w:val="00E95538"/>
    <w:rsid w:val="00EA3180"/>
    <w:rsid w:val="00F63C3D"/>
    <w:rsid w:val="00F77B02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37C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37C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A265-C482-49FA-B092-A440C132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Charles</dc:creator>
  <cp:lastModifiedBy>Saint Charles</cp:lastModifiedBy>
  <cp:revision>6</cp:revision>
  <cp:lastPrinted>2023-01-12T19:28:00Z</cp:lastPrinted>
  <dcterms:created xsi:type="dcterms:W3CDTF">2024-01-09T20:46:00Z</dcterms:created>
  <dcterms:modified xsi:type="dcterms:W3CDTF">2024-03-06T21:16:00Z</dcterms:modified>
</cp:coreProperties>
</file>